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2C" w:rsidRDefault="00132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2712C" w:rsidRDefault="001322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32EF" w:rsidRPr="000232EF">
        <w:tc>
          <w:tcPr>
            <w:tcW w:w="3261" w:type="dxa"/>
            <w:shd w:val="clear" w:color="auto" w:fill="E7E6E6" w:themeFill="background2"/>
          </w:tcPr>
          <w:p w:rsidR="00A2712C" w:rsidRPr="000232EF" w:rsidRDefault="00132221">
            <w:pPr>
              <w:rPr>
                <w:b/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12C" w:rsidRPr="000232EF" w:rsidRDefault="00132221">
            <w:pPr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0232EF" w:rsidRPr="000232EF">
        <w:tc>
          <w:tcPr>
            <w:tcW w:w="3261" w:type="dxa"/>
            <w:shd w:val="clear" w:color="auto" w:fill="E7E6E6" w:themeFill="background2"/>
          </w:tcPr>
          <w:p w:rsidR="00A2712C" w:rsidRPr="000232EF" w:rsidRDefault="00132221">
            <w:pPr>
              <w:rPr>
                <w:b/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712C" w:rsidRPr="000232EF" w:rsidRDefault="00132221">
            <w:pPr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A2712C" w:rsidRPr="000232EF" w:rsidRDefault="00132221">
            <w:pPr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>Торговое дело</w:t>
            </w:r>
          </w:p>
        </w:tc>
      </w:tr>
      <w:tr w:rsidR="000232EF" w:rsidRPr="000232EF">
        <w:tc>
          <w:tcPr>
            <w:tcW w:w="3261" w:type="dxa"/>
            <w:shd w:val="clear" w:color="auto" w:fill="E7E6E6" w:themeFill="background2"/>
          </w:tcPr>
          <w:p w:rsidR="00A2712C" w:rsidRPr="000232EF" w:rsidRDefault="00132221">
            <w:pPr>
              <w:rPr>
                <w:b/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12C" w:rsidRPr="000232EF" w:rsidRDefault="00132221">
            <w:pPr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 xml:space="preserve">Все профили </w:t>
            </w:r>
          </w:p>
        </w:tc>
      </w:tr>
      <w:tr w:rsidR="000232EF" w:rsidRPr="000232EF">
        <w:tc>
          <w:tcPr>
            <w:tcW w:w="3261" w:type="dxa"/>
            <w:shd w:val="clear" w:color="auto" w:fill="E7E6E6" w:themeFill="background2"/>
          </w:tcPr>
          <w:p w:rsidR="00A2712C" w:rsidRPr="000232EF" w:rsidRDefault="00132221">
            <w:pPr>
              <w:rPr>
                <w:b/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12C" w:rsidRPr="000232EF" w:rsidRDefault="00132221">
            <w:pPr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 xml:space="preserve">12 </w:t>
            </w:r>
            <w:proofErr w:type="spellStart"/>
            <w:r w:rsidRPr="000232EF">
              <w:rPr>
                <w:sz w:val="24"/>
                <w:szCs w:val="24"/>
              </w:rPr>
              <w:t>з.е</w:t>
            </w:r>
            <w:proofErr w:type="spellEnd"/>
            <w:r w:rsidRPr="000232EF">
              <w:rPr>
                <w:sz w:val="24"/>
                <w:szCs w:val="24"/>
              </w:rPr>
              <w:t>.</w:t>
            </w:r>
          </w:p>
        </w:tc>
      </w:tr>
      <w:tr w:rsidR="000232EF" w:rsidRPr="000232EF">
        <w:tc>
          <w:tcPr>
            <w:tcW w:w="3261" w:type="dxa"/>
            <w:shd w:val="clear" w:color="auto" w:fill="E7E6E6" w:themeFill="background2"/>
          </w:tcPr>
          <w:p w:rsidR="00A2712C" w:rsidRPr="000232EF" w:rsidRDefault="00132221">
            <w:pPr>
              <w:rPr>
                <w:b/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E4C94" w:rsidRDefault="007E4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A2712C" w:rsidRPr="000232EF" w:rsidRDefault="00132221">
            <w:pPr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 xml:space="preserve">Экзамен </w:t>
            </w:r>
          </w:p>
        </w:tc>
      </w:tr>
      <w:tr w:rsidR="000232EF" w:rsidRPr="000232EF">
        <w:tc>
          <w:tcPr>
            <w:tcW w:w="3261" w:type="dxa"/>
            <w:shd w:val="clear" w:color="auto" w:fill="E7E6E6" w:themeFill="background2"/>
          </w:tcPr>
          <w:p w:rsidR="00A2712C" w:rsidRPr="000232EF" w:rsidRDefault="00132221">
            <w:pPr>
              <w:rPr>
                <w:b/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712C" w:rsidRPr="000232EF" w:rsidRDefault="000232EF">
            <w:pPr>
              <w:rPr>
                <w:sz w:val="24"/>
                <w:szCs w:val="24"/>
                <w:highlight w:val="yellow"/>
              </w:rPr>
            </w:pPr>
            <w:r w:rsidRPr="000232EF">
              <w:rPr>
                <w:sz w:val="24"/>
                <w:szCs w:val="24"/>
              </w:rPr>
              <w:t>И</w:t>
            </w:r>
            <w:r w:rsidR="00132221" w:rsidRPr="000232EF">
              <w:rPr>
                <w:sz w:val="24"/>
                <w:szCs w:val="24"/>
              </w:rPr>
              <w:t>ностранных языков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E7E6E6" w:themeFill="background2"/>
          </w:tcPr>
          <w:p w:rsidR="00A2712C" w:rsidRPr="000232EF" w:rsidRDefault="00132221" w:rsidP="000232EF">
            <w:pPr>
              <w:rPr>
                <w:b/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>Крат</w:t>
            </w:r>
            <w:r w:rsidR="000232EF" w:rsidRPr="000232EF">
              <w:rPr>
                <w:b/>
                <w:sz w:val="24"/>
                <w:szCs w:val="24"/>
              </w:rPr>
              <w:t>к</w:t>
            </w:r>
            <w:r w:rsidRPr="000232E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auto"/>
          </w:tcPr>
          <w:p w:rsidR="00A2712C" w:rsidRPr="000232EF" w:rsidRDefault="00132221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 xml:space="preserve">Тема 1. </w:t>
            </w:r>
            <w:r w:rsidRPr="000232EF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auto"/>
          </w:tcPr>
          <w:p w:rsidR="00A2712C" w:rsidRPr="000232EF" w:rsidRDefault="001322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 xml:space="preserve">Тема 2. </w:t>
            </w:r>
            <w:r w:rsidRPr="000232EF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auto"/>
          </w:tcPr>
          <w:p w:rsidR="00A2712C" w:rsidRPr="000232EF" w:rsidRDefault="001322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 xml:space="preserve">Тема 3. </w:t>
            </w:r>
            <w:r w:rsidRPr="000232EF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auto"/>
          </w:tcPr>
          <w:p w:rsidR="00A2712C" w:rsidRPr="000232EF" w:rsidRDefault="00132221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0232EF">
              <w:rPr>
                <w:sz w:val="24"/>
                <w:szCs w:val="24"/>
              </w:rPr>
              <w:t xml:space="preserve">Тема 4. </w:t>
            </w:r>
            <w:r w:rsidRPr="000232EF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auto"/>
          </w:tcPr>
          <w:p w:rsidR="00A2712C" w:rsidRPr="000232EF" w:rsidRDefault="00132221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 xml:space="preserve">Тема 5. </w:t>
            </w:r>
            <w:r w:rsidRPr="000232EF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0232EF" w:rsidRPr="000232E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2712C" w:rsidRPr="000232EF" w:rsidRDefault="00132221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0232EF" w:rsidRPr="000232E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2712C" w:rsidRPr="000232EF" w:rsidRDefault="00132221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0232EF" w:rsidRPr="000232E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2712C" w:rsidRPr="000232EF" w:rsidRDefault="00132221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0232EF" w:rsidRPr="000232E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2712C" w:rsidRPr="000232EF" w:rsidRDefault="00132221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E7E6E6" w:themeFill="background2"/>
          </w:tcPr>
          <w:p w:rsidR="00A2712C" w:rsidRPr="000232EF" w:rsidRDefault="001322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232EF" w:rsidRPr="007E4C94">
        <w:tc>
          <w:tcPr>
            <w:tcW w:w="10490" w:type="dxa"/>
            <w:gridSpan w:val="3"/>
            <w:shd w:val="clear" w:color="auto" w:fill="auto"/>
          </w:tcPr>
          <w:p w:rsidR="00A2712C" w:rsidRPr="007E4C94" w:rsidRDefault="00132221" w:rsidP="007E4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4C94">
              <w:rPr>
                <w:b/>
                <w:sz w:val="24"/>
                <w:szCs w:val="24"/>
              </w:rPr>
              <w:t>Основная литература:</w:t>
            </w:r>
          </w:p>
          <w:p w:rsidR="00A2712C" w:rsidRPr="007E4C94" w:rsidRDefault="00132221" w:rsidP="007E4C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Шляхова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>, В. А. Английский язык для экономистов [Электронный ресурс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Шляхова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, О. Н. Герасина, Ю. А. Герасина. - 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Дашков и К°, 2018. - 296 с.  </w:t>
            </w:r>
            <w:hyperlink r:id="rId6">
              <w:r w:rsidRPr="007E4C9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http://znanium.com/go.php?id=430476</w:t>
              </w:r>
            </w:hyperlink>
            <w:r w:rsidRPr="007E4C9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2712C" w:rsidRPr="007E4C94" w:rsidRDefault="00132221" w:rsidP="007E4C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Business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students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economics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образовательных учреждений профессионального образования / [Б. И. Герасимов [и др.] ; под общ. ред. М. Н. Макеевой. - 2-е изд. - 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ФОРУМ: ИНФРА-М, 2017. - 183 с. </w:t>
            </w:r>
            <w:hyperlink r:id="rId7">
              <w:r w:rsidRPr="007E4C94">
                <w:rPr>
                  <w:rStyle w:val="ListLabel1"/>
                  <w:rFonts w:ascii="Times New Roman" w:hAnsi="Times New Roman" w:cs="Times New Roman"/>
                  <w:sz w:val="24"/>
                </w:rPr>
                <w:t>http://znanium.com/go.php?id=883800</w:t>
              </w:r>
            </w:hyperlink>
          </w:p>
          <w:p w:rsidR="00A2712C" w:rsidRPr="007E4C94" w:rsidRDefault="00132221" w:rsidP="007E4C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Economics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Everyone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[Текст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учебное пособие / [С. С. Андриевских [и др.] ; под общ. ред. Н. А. Николаевой ; М-во образования и науки Рос. Федерации, Урал. гос.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[Издательство УрГЭУ], 2015. - 256 с. </w:t>
            </w:r>
            <w:hyperlink r:id="rId8">
              <w:r w:rsidRPr="007E4C94">
                <w:rPr>
                  <w:rStyle w:val="ListLabel1"/>
                  <w:rFonts w:ascii="Times New Roman" w:hAnsi="Times New Roman" w:cs="Times New Roman"/>
                  <w:sz w:val="24"/>
                </w:rPr>
                <w:t>http://lib.usue.ru/resource/limit/ump/16/p486192.pdf</w:t>
              </w:r>
            </w:hyperlink>
            <w:r w:rsidRPr="007E4C94">
              <w:rPr>
                <w:rFonts w:ascii="Times New Roman" w:hAnsi="Times New Roman" w:cs="Times New Roman"/>
                <w:sz w:val="24"/>
              </w:rPr>
              <w:t xml:space="preserve"> 198экз.</w:t>
            </w:r>
          </w:p>
          <w:p w:rsidR="00A2712C" w:rsidRPr="007E4C94" w:rsidRDefault="00132221" w:rsidP="007E4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4C94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2712C" w:rsidRPr="007E4C94" w:rsidRDefault="00132221" w:rsidP="007E4C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>, Л. М. Грамматика английского языка: коммуникативный курс [Электронный ресурс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5D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Grammar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Charts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Exercises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Film-based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Tasks,Texts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Tests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: учебное пособие / Л. М.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;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Новосиб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. гос. ун-т экономики и упр. - Москва : Вузовский учебник: ИНФРА-М, 2017. - 440 с. </w:t>
            </w:r>
            <w:hyperlink r:id="rId9">
              <w:r w:rsidRPr="007E4C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http://znanium.com/go.php?id=559505</w:t>
              </w:r>
            </w:hyperlink>
          </w:p>
          <w:p w:rsidR="00A2712C" w:rsidRPr="007E4C94" w:rsidRDefault="00132221" w:rsidP="007E4C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E4C94">
              <w:rPr>
                <w:rFonts w:ascii="Times New Roman" w:hAnsi="Times New Roman" w:cs="Times New Roman"/>
                <w:sz w:val="24"/>
              </w:rPr>
              <w:t>Караванов, А. А. Времена английского глагола. Система, правила, упражнения, тесты [Электронный ресурс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учебное пособие / А. А. Караванов. - 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ИНФРА-М, 2019. - 212 с. </w:t>
            </w:r>
            <w:hyperlink r:id="rId10">
              <w:r w:rsidRPr="007E4C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http://znanium.com/go.php?id=1005673</w:t>
              </w:r>
            </w:hyperlink>
          </w:p>
          <w:p w:rsidR="00A2712C" w:rsidRPr="007E4C94" w:rsidRDefault="00132221" w:rsidP="007E4C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E4C94">
              <w:rPr>
                <w:rFonts w:ascii="Times New Roman" w:hAnsi="Times New Roman" w:cs="Times New Roman"/>
                <w:sz w:val="24"/>
              </w:rPr>
              <w:t>Уваров, В. И. Английский язык для экономистов [Электронный ресурс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гуманитар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. ун-т. - Москва :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, 2017. - 356 с. </w:t>
            </w:r>
            <w:hyperlink r:id="rId11">
              <w:r w:rsidRPr="007E4C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http://www.biblio-online.ru/book/4FA43FDB-87D8-4E1B-9150-FF87C69CEF09</w:t>
              </w:r>
            </w:hyperlink>
          </w:p>
          <w:p w:rsidR="00A2712C" w:rsidRPr="007E4C94" w:rsidRDefault="00132221" w:rsidP="007E4C9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Key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Success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 [Текст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учебное пособие / [С. С. Андриевских [и др.] ; под общ. ред. В. Ю. Лапиной ; М-во науки и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. образования Рос. Федерации, Урал. гос. </w:t>
            </w:r>
            <w:proofErr w:type="spellStart"/>
            <w:r w:rsidRPr="007E4C94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7E4C94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7E4C94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7E4C94">
              <w:rPr>
                <w:rFonts w:ascii="Times New Roman" w:hAnsi="Times New Roman" w:cs="Times New Roman"/>
                <w:sz w:val="24"/>
              </w:rPr>
              <w:t xml:space="preserve"> [Издательство УрГЭУ], 2018. - 196 с. </w:t>
            </w:r>
            <w:hyperlink r:id="rId12">
              <w:r w:rsidRPr="007E4C9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http://lib.usue.ru/resource/limit/ump/19/p491642.pdf</w:t>
              </w:r>
            </w:hyperlink>
            <w:r w:rsidRPr="007E4C94">
              <w:rPr>
                <w:rFonts w:ascii="Times New Roman" w:hAnsi="Times New Roman" w:cs="Times New Roman"/>
                <w:sz w:val="24"/>
              </w:rPr>
              <w:t xml:space="preserve"> 200экз.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E7E6E6" w:themeFill="background2"/>
          </w:tcPr>
          <w:p w:rsidR="00A2712C" w:rsidRPr="000232EF" w:rsidRDefault="0013222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auto"/>
          </w:tcPr>
          <w:p w:rsidR="00A2712C" w:rsidRPr="000232EF" w:rsidRDefault="00132221">
            <w:pPr>
              <w:rPr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712C" w:rsidRPr="000232EF" w:rsidRDefault="00132221">
            <w:pPr>
              <w:jc w:val="both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32EF">
              <w:rPr>
                <w:sz w:val="24"/>
                <w:szCs w:val="24"/>
              </w:rPr>
              <w:t>Astra</w:t>
            </w:r>
            <w:proofErr w:type="spellEnd"/>
            <w:r w:rsidRPr="000232EF">
              <w:rPr>
                <w:sz w:val="24"/>
                <w:szCs w:val="24"/>
              </w:rPr>
              <w:t xml:space="preserve"> </w:t>
            </w:r>
            <w:proofErr w:type="spellStart"/>
            <w:r w:rsidRPr="000232EF">
              <w:rPr>
                <w:sz w:val="24"/>
                <w:szCs w:val="24"/>
              </w:rPr>
              <w:t>Linux</w:t>
            </w:r>
            <w:proofErr w:type="spellEnd"/>
            <w:r w:rsidRPr="000232EF">
              <w:rPr>
                <w:sz w:val="24"/>
                <w:szCs w:val="24"/>
              </w:rPr>
              <w:t xml:space="preserve"> </w:t>
            </w:r>
            <w:proofErr w:type="spellStart"/>
            <w:r w:rsidRPr="000232EF">
              <w:rPr>
                <w:sz w:val="24"/>
                <w:szCs w:val="24"/>
              </w:rPr>
              <w:t>Common</w:t>
            </w:r>
            <w:proofErr w:type="spellEnd"/>
            <w:r w:rsidRPr="000232EF">
              <w:rPr>
                <w:sz w:val="24"/>
                <w:szCs w:val="24"/>
              </w:rPr>
              <w:t xml:space="preserve"> </w:t>
            </w:r>
            <w:proofErr w:type="spellStart"/>
            <w:r w:rsidRPr="000232EF">
              <w:rPr>
                <w:sz w:val="24"/>
                <w:szCs w:val="24"/>
              </w:rPr>
              <w:t>Edition</w:t>
            </w:r>
            <w:proofErr w:type="spellEnd"/>
            <w:r w:rsidRPr="000232E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712C" w:rsidRPr="000232EF" w:rsidRDefault="00132221">
            <w:pPr>
              <w:jc w:val="both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0232EF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E7E6E6" w:themeFill="background2"/>
          </w:tcPr>
          <w:p w:rsidR="00A2712C" w:rsidRPr="000232EF" w:rsidRDefault="00132221">
            <w:pPr>
              <w:rPr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0232E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auto"/>
          </w:tcPr>
          <w:p w:rsidR="00A2712C" w:rsidRPr="000232EF" w:rsidRDefault="001322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E7E6E6" w:themeFill="background2"/>
          </w:tcPr>
          <w:p w:rsidR="00A2712C" w:rsidRPr="000232EF" w:rsidRDefault="001322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2E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232EF" w:rsidRPr="000232EF">
        <w:tc>
          <w:tcPr>
            <w:tcW w:w="10490" w:type="dxa"/>
            <w:gridSpan w:val="3"/>
            <w:shd w:val="clear" w:color="auto" w:fill="auto"/>
          </w:tcPr>
          <w:p w:rsidR="00A2712C" w:rsidRPr="000232EF" w:rsidRDefault="001322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2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2712C" w:rsidRDefault="00A2712C">
      <w:pPr>
        <w:ind w:left="-284"/>
        <w:rPr>
          <w:sz w:val="24"/>
          <w:szCs w:val="24"/>
        </w:rPr>
      </w:pPr>
    </w:p>
    <w:p w:rsidR="00A2712C" w:rsidRDefault="00132221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8366B9">
        <w:rPr>
          <w:sz w:val="24"/>
          <w:szCs w:val="24"/>
        </w:rPr>
        <w:t xml:space="preserve">Терехова Н. Ю </w:t>
      </w:r>
    </w:p>
    <w:p w:rsidR="00A2712C" w:rsidRDefault="00A2712C">
      <w:pPr>
        <w:rPr>
          <w:sz w:val="24"/>
          <w:szCs w:val="24"/>
        </w:rPr>
      </w:pPr>
    </w:p>
    <w:p w:rsidR="00A2712C" w:rsidRDefault="00A2712C">
      <w:pPr>
        <w:rPr>
          <w:sz w:val="24"/>
          <w:szCs w:val="24"/>
        </w:rPr>
      </w:pPr>
    </w:p>
    <w:p w:rsidR="00A2712C" w:rsidRDefault="00132221">
      <w:pPr>
        <w:ind w:left="-284"/>
      </w:pPr>
      <w:r>
        <w:rPr>
          <w:sz w:val="24"/>
          <w:szCs w:val="24"/>
        </w:rPr>
        <w:t>Заведующий каф</w:t>
      </w:r>
      <w:r w:rsidR="007E4C94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A2712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23A9"/>
    <w:multiLevelType w:val="multilevel"/>
    <w:tmpl w:val="AA0E5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FB1995"/>
    <w:multiLevelType w:val="multilevel"/>
    <w:tmpl w:val="62A0052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2C"/>
    <w:rsid w:val="000232EF"/>
    <w:rsid w:val="00132221"/>
    <w:rsid w:val="007E4C94"/>
    <w:rsid w:val="008366B9"/>
    <w:rsid w:val="00A2712C"/>
    <w:rsid w:val="00D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DB0"/>
  <w15:docId w15:val="{15BD67AE-0224-4307-B0C8-C8915645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9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hyperlink" Target="http://lib.usue.ru/resource/limit/ump/19/p4916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0476" TargetMode="External"/><Relationship Id="rId11" Type="http://schemas.openxmlformats.org/officeDocument/2006/relationships/hyperlink" Target="http://www.biblio-online.ru/book/4FA43FDB-87D8-4E1B-9150-FF87C69CEF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9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EF3D-2573-409B-A2B4-D97248AA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2019-03-15T10:28:00Z</cp:lastPrinted>
  <dcterms:created xsi:type="dcterms:W3CDTF">2019-02-15T10:16:00Z</dcterms:created>
  <dcterms:modified xsi:type="dcterms:W3CDTF">2019-07-12T04:02:00Z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